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>Дело № 2-265-2602/24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26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</w:t>
      </w:r>
      <w:r>
        <w:rPr>
          <w:rFonts w:ascii="Times New Roman" w:eastAsia="Times New Roman" w:hAnsi="Times New Roman" w:cs="Times New Roman"/>
          <w:sz w:val="26"/>
          <w:szCs w:val="26"/>
        </w:rPr>
        <w:t>удебного заседания 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>, 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Акционерного общества «АльфаСтрахование»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Шингарову Кемрану Сайидовичу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ущерба в порядке регресса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 «АльфаСтрахование» к Шингарову Кемрану Сайидовичу о взыскании ущерба в порядке регресса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Шингарова Кемрана Сайидовича, </w:t>
      </w:r>
      <w:r>
        <w:rPr>
          <w:rStyle w:val="cat-PassportDatagrp-10rplc-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Акционерного общества «АльфаСтрахование», ИНН </w:t>
      </w:r>
      <w:r>
        <w:rPr>
          <w:rStyle w:val="cat-PhoneNumbergrp-12rplc-1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сумму ущерба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порядке регресса в размере 17 6</w:t>
      </w:r>
      <w:r>
        <w:rPr>
          <w:rFonts w:ascii="Times New Roman" w:eastAsia="Times New Roman" w:hAnsi="Times New Roman" w:cs="Times New Roman"/>
          <w:sz w:val="26"/>
          <w:szCs w:val="26"/>
        </w:rPr>
        <w:t>00 рублей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ственно</w:t>
      </w:r>
      <w:r>
        <w:rPr>
          <w:rFonts w:ascii="Times New Roman" w:eastAsia="Times New Roman" w:hAnsi="Times New Roman" w:cs="Times New Roman"/>
          <w:sz w:val="26"/>
          <w:szCs w:val="26"/>
        </w:rPr>
        <w:t>й пошлины в размере 704 рубля, а всего взыскать 18 304 (восемнадцать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триста четыре</w:t>
      </w:r>
      <w:r>
        <w:rPr>
          <w:rFonts w:ascii="Times New Roman" w:eastAsia="Times New Roman" w:hAnsi="Times New Roman" w:cs="Times New Roman"/>
          <w:sz w:val="26"/>
          <w:szCs w:val="26"/>
        </w:rPr>
        <w:t>) рубля 00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 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«_____» ______________ 2023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18"/>
          <w:szCs w:val="18"/>
        </w:rPr>
        <w:t>2-265-2602/2024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6">
    <w:name w:val="cat-PassportData grp-10 rplc-6"/>
    <w:basedOn w:val="DefaultParagraphFont"/>
  </w:style>
  <w:style w:type="character" w:customStyle="1" w:styleId="cat-PhoneNumbergrp-12rplc-10">
    <w:name w:val="cat-PhoneNumber grp-1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